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945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Ярсомова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Б.П.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административном правонарушении, предусмотренном ст.20.21 Кодекса об административных правонарушениях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Ярсомова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Бориса Петровича,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Ярсомов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7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Ярсомов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полностью,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Ярсомова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Ярсомова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Ярсомова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Ярсомова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Бориса Петровича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двое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т.е.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Style w:val="cat-Timegrp-18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 xml:space="preserve">Г.Н. </w:t>
      </w:r>
      <w:r>
        <w:rPr>
          <w:rFonts w:ascii="Times New Roman" w:eastAsia="Times New Roman" w:hAnsi="Times New Roman" w:cs="Times New Roman"/>
        </w:rPr>
        <w:t>Ушк</w:t>
      </w:r>
      <w:r>
        <w:rPr>
          <w:rFonts w:ascii="Times New Roman" w:eastAsia="Times New Roman" w:hAnsi="Times New Roman" w:cs="Times New Roman"/>
        </w:rPr>
        <w:t>ин</w:t>
      </w:r>
    </w:p>
    <w:p>
      <w:pPr>
        <w:spacing w:before="0" w:after="0"/>
        <w:ind w:firstLine="142"/>
        <w:jc w:val="both"/>
      </w:pPr>
      <w:r>
        <w:rPr>
          <w:rStyle w:val="cat-Dategrp-8rplc-27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945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Timegrp-17rplc-15">
    <w:name w:val="cat-Time grp-17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Timegrp-18rplc-23">
    <w:name w:val="cat-Time grp-18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8rplc-27">
    <w:name w:val="cat-Date grp-8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